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191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86368437/4018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Перминова Н.В.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11.12.2023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27.06.2023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Перминовым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292745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86368437/4018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Перминова Н.В. от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0412365400725001912420114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